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42643" w14:textId="04CE7771" w:rsidR="004A1ED8" w:rsidRDefault="004A1ED8" w:rsidP="004A1ED8">
      <w:pPr>
        <w:pStyle w:val="Geenafstand"/>
        <w:rPr>
          <w:b/>
          <w:sz w:val="24"/>
          <w:szCs w:val="24"/>
          <w:lang w:val="nl-NL"/>
        </w:rPr>
      </w:pPr>
      <w:r w:rsidRPr="00FC0823">
        <w:rPr>
          <w:b/>
          <w:sz w:val="24"/>
          <w:szCs w:val="24"/>
          <w:lang w:val="nl-NL"/>
        </w:rPr>
        <w:t>In de herfstvakantie organiseert onze vereniging Spitsbergen</w:t>
      </w:r>
      <w:r>
        <w:rPr>
          <w:b/>
          <w:sz w:val="24"/>
          <w:szCs w:val="24"/>
          <w:lang w:val="nl-NL"/>
        </w:rPr>
        <w:t xml:space="preserve"> in samenwerking met </w:t>
      </w:r>
      <w:r w:rsidR="005E735A">
        <w:rPr>
          <w:b/>
          <w:sz w:val="24"/>
          <w:szCs w:val="24"/>
          <w:lang w:val="nl-NL"/>
        </w:rPr>
        <w:t>Notariskantoor Novia</w:t>
      </w:r>
      <w:r w:rsidRPr="00FC0823">
        <w:rPr>
          <w:b/>
          <w:sz w:val="24"/>
          <w:szCs w:val="24"/>
          <w:lang w:val="nl-NL"/>
        </w:rPr>
        <w:t xml:space="preserve"> </w:t>
      </w:r>
      <w:r>
        <w:rPr>
          <w:b/>
          <w:sz w:val="24"/>
          <w:szCs w:val="24"/>
          <w:lang w:val="nl-NL"/>
        </w:rPr>
        <w:t>op 2</w:t>
      </w:r>
      <w:r w:rsidR="007849B2">
        <w:rPr>
          <w:b/>
          <w:sz w:val="24"/>
          <w:szCs w:val="24"/>
          <w:lang w:val="nl-NL"/>
        </w:rPr>
        <w:t>7</w:t>
      </w:r>
      <w:r>
        <w:rPr>
          <w:b/>
          <w:sz w:val="24"/>
          <w:szCs w:val="24"/>
          <w:lang w:val="nl-NL"/>
        </w:rPr>
        <w:t xml:space="preserve"> en 2</w:t>
      </w:r>
      <w:r w:rsidR="007849B2">
        <w:rPr>
          <w:b/>
          <w:sz w:val="24"/>
          <w:szCs w:val="24"/>
          <w:lang w:val="nl-NL"/>
        </w:rPr>
        <w:t>8</w:t>
      </w:r>
      <w:r>
        <w:rPr>
          <w:b/>
          <w:sz w:val="24"/>
          <w:szCs w:val="24"/>
          <w:lang w:val="nl-NL"/>
        </w:rPr>
        <w:t xml:space="preserve"> </w:t>
      </w:r>
      <w:r w:rsidRPr="00FC0823">
        <w:rPr>
          <w:b/>
          <w:sz w:val="24"/>
          <w:szCs w:val="24"/>
          <w:lang w:val="nl-NL"/>
        </w:rPr>
        <w:t xml:space="preserve">oktober </w:t>
      </w:r>
      <w:r>
        <w:rPr>
          <w:b/>
          <w:sz w:val="24"/>
          <w:szCs w:val="24"/>
          <w:lang w:val="nl-NL"/>
        </w:rPr>
        <w:t xml:space="preserve">voor de </w:t>
      </w:r>
      <w:r w:rsidR="005B5822">
        <w:rPr>
          <w:b/>
          <w:sz w:val="24"/>
          <w:szCs w:val="24"/>
          <w:lang w:val="nl-NL"/>
        </w:rPr>
        <w:t>achtste</w:t>
      </w:r>
      <w:r w:rsidRPr="00FC0823">
        <w:rPr>
          <w:b/>
          <w:sz w:val="24"/>
          <w:szCs w:val="24"/>
          <w:lang w:val="nl-NL"/>
        </w:rPr>
        <w:t xml:space="preserve"> keer </w:t>
      </w:r>
      <w:r>
        <w:rPr>
          <w:b/>
          <w:sz w:val="24"/>
          <w:szCs w:val="24"/>
          <w:lang w:val="nl-NL"/>
        </w:rPr>
        <w:t>een  h</w:t>
      </w:r>
      <w:r w:rsidRPr="00FC0823">
        <w:rPr>
          <w:b/>
          <w:sz w:val="24"/>
          <w:szCs w:val="24"/>
          <w:lang w:val="nl-NL"/>
        </w:rPr>
        <w:t>ockey</w:t>
      </w:r>
      <w:r>
        <w:rPr>
          <w:b/>
          <w:sz w:val="24"/>
          <w:szCs w:val="24"/>
          <w:lang w:val="nl-NL"/>
        </w:rPr>
        <w:t xml:space="preserve"> </w:t>
      </w:r>
      <w:proofErr w:type="spellStart"/>
      <w:r>
        <w:rPr>
          <w:b/>
          <w:sz w:val="24"/>
          <w:szCs w:val="24"/>
          <w:lang w:val="nl-NL"/>
        </w:rPr>
        <w:t>c</w:t>
      </w:r>
      <w:r w:rsidRPr="00FC0823">
        <w:rPr>
          <w:b/>
          <w:sz w:val="24"/>
          <w:szCs w:val="24"/>
          <w:lang w:val="nl-NL"/>
        </w:rPr>
        <w:t>linic</w:t>
      </w:r>
      <w:proofErr w:type="spellEnd"/>
      <w:r>
        <w:rPr>
          <w:b/>
          <w:sz w:val="24"/>
          <w:szCs w:val="24"/>
          <w:lang w:val="nl-NL"/>
        </w:rPr>
        <w:t>/kamp</w:t>
      </w:r>
      <w:r w:rsidRPr="00FC0823">
        <w:rPr>
          <w:b/>
          <w:sz w:val="24"/>
          <w:szCs w:val="24"/>
          <w:lang w:val="nl-NL"/>
        </w:rPr>
        <w:t xml:space="preserve"> voor jullie.</w:t>
      </w:r>
      <w:r>
        <w:rPr>
          <w:b/>
          <w:sz w:val="24"/>
          <w:szCs w:val="24"/>
          <w:lang w:val="nl-NL"/>
        </w:rPr>
        <w:t xml:space="preserve"> </w:t>
      </w:r>
    </w:p>
    <w:p w14:paraId="794CB03A" w14:textId="77777777" w:rsidR="004A1ED8" w:rsidRPr="00FC0823" w:rsidRDefault="004A1ED8" w:rsidP="004A1ED8">
      <w:pPr>
        <w:pStyle w:val="Geenafstand"/>
        <w:rPr>
          <w:b/>
          <w:sz w:val="24"/>
          <w:szCs w:val="24"/>
          <w:lang w:val="nl-NL"/>
        </w:rPr>
      </w:pPr>
    </w:p>
    <w:p w14:paraId="0E11A3C0" w14:textId="77777777" w:rsidR="004A1ED8" w:rsidRPr="0071241F" w:rsidRDefault="004A1ED8" w:rsidP="004A1ED8">
      <w:pPr>
        <w:rPr>
          <w:color w:val="17365D"/>
          <w:lang w:val="nl-NL"/>
        </w:rPr>
      </w:pPr>
      <w:r w:rsidRPr="0071241F">
        <w:rPr>
          <w:color w:val="17365D"/>
          <w:lang w:val="nl-NL"/>
        </w:rPr>
        <w:t xml:space="preserve">Wat is er nu </w:t>
      </w:r>
      <w:r>
        <w:rPr>
          <w:color w:val="17365D"/>
          <w:lang w:val="nl-NL"/>
        </w:rPr>
        <w:t>leuker</w:t>
      </w:r>
      <w:r w:rsidRPr="0071241F">
        <w:rPr>
          <w:color w:val="17365D"/>
          <w:lang w:val="nl-NL"/>
        </w:rPr>
        <w:t xml:space="preserve"> </w:t>
      </w:r>
      <w:r>
        <w:rPr>
          <w:color w:val="17365D"/>
          <w:lang w:val="nl-NL"/>
        </w:rPr>
        <w:t xml:space="preserve">dan </w:t>
      </w:r>
      <w:r w:rsidRPr="0071241F">
        <w:rPr>
          <w:color w:val="17365D"/>
          <w:lang w:val="nl-NL"/>
        </w:rPr>
        <w:t>twee dagen lang bezig te zijn</w:t>
      </w:r>
      <w:r>
        <w:rPr>
          <w:color w:val="17365D"/>
          <w:lang w:val="nl-NL"/>
        </w:rPr>
        <w:t xml:space="preserve"> met jullie sport en veel trucjes te leren van jullie </w:t>
      </w:r>
      <w:r w:rsidRPr="0071241F">
        <w:rPr>
          <w:color w:val="17365D"/>
          <w:lang w:val="nl-NL"/>
        </w:rPr>
        <w:t xml:space="preserve"> trainers.</w:t>
      </w:r>
    </w:p>
    <w:p w14:paraId="55C3A7D5" w14:textId="77777777" w:rsidR="004A1ED8" w:rsidRPr="00FC0823" w:rsidRDefault="004A1ED8" w:rsidP="004A1ED8">
      <w:pPr>
        <w:jc w:val="center"/>
        <w:rPr>
          <w:b/>
          <w:color w:val="17365D"/>
          <w:lang w:val="nl-NL"/>
        </w:rPr>
      </w:pPr>
      <w:r>
        <w:rPr>
          <w:b/>
          <w:color w:val="17365D"/>
          <w:lang w:val="nl-NL"/>
        </w:rPr>
        <w:t xml:space="preserve">Hockeyvereniging </w:t>
      </w:r>
      <w:r w:rsidRPr="00FC0823">
        <w:rPr>
          <w:b/>
          <w:color w:val="17365D"/>
          <w:lang w:val="nl-NL"/>
        </w:rPr>
        <w:t xml:space="preserve">Spitsbergen is trots om dit </w:t>
      </w:r>
      <w:r>
        <w:rPr>
          <w:b/>
          <w:color w:val="17365D"/>
          <w:lang w:val="nl-NL"/>
        </w:rPr>
        <w:t xml:space="preserve">weer </w:t>
      </w:r>
      <w:r w:rsidRPr="00FC0823">
        <w:rPr>
          <w:b/>
          <w:color w:val="17365D"/>
          <w:lang w:val="nl-NL"/>
        </w:rPr>
        <w:t>voor jullie te mogen  organiseren.</w:t>
      </w:r>
    </w:p>
    <w:p w14:paraId="4E0A813A" w14:textId="17D84700" w:rsidR="004A1ED8" w:rsidRPr="0071241F" w:rsidRDefault="004A1ED8" w:rsidP="004A1ED8">
      <w:pPr>
        <w:rPr>
          <w:color w:val="17365D"/>
          <w:lang w:val="nl-NL"/>
        </w:rPr>
      </w:pPr>
      <w:r w:rsidRPr="0071241F">
        <w:rPr>
          <w:color w:val="17365D"/>
          <w:lang w:val="nl-NL"/>
        </w:rPr>
        <w:t>Wat gaan we allemaal doen?</w:t>
      </w:r>
      <w:r>
        <w:rPr>
          <w:color w:val="17365D"/>
          <w:lang w:val="nl-NL"/>
        </w:rPr>
        <w:t xml:space="preserve"> Naast een aan</w:t>
      </w:r>
      <w:r w:rsidRPr="0071241F">
        <w:rPr>
          <w:color w:val="17365D"/>
          <w:lang w:val="nl-NL"/>
        </w:rPr>
        <w:t>tal technische en balvaardige oefeningen en wedstrijden zijn er ook leuke spelletjes die met hockey te maken hebben</w:t>
      </w:r>
      <w:r>
        <w:rPr>
          <w:color w:val="17365D"/>
          <w:lang w:val="nl-NL"/>
        </w:rPr>
        <w:t>:</w:t>
      </w:r>
      <w:r w:rsidRPr="0071241F">
        <w:rPr>
          <w:color w:val="17365D"/>
          <w:lang w:val="nl-NL"/>
        </w:rPr>
        <w:t xml:space="preserve"> zoals k</w:t>
      </w:r>
      <w:r>
        <w:rPr>
          <w:color w:val="17365D"/>
          <w:lang w:val="nl-NL"/>
        </w:rPr>
        <w:t xml:space="preserve">notshockey </w:t>
      </w:r>
      <w:r w:rsidRPr="0071241F">
        <w:rPr>
          <w:color w:val="17365D"/>
          <w:lang w:val="nl-NL"/>
        </w:rPr>
        <w:t>en nog vele andere leuke spelletjes en verrassingen.</w:t>
      </w:r>
      <w:r>
        <w:rPr>
          <w:color w:val="17365D"/>
          <w:lang w:val="nl-NL"/>
        </w:rPr>
        <w:t xml:space="preserve"> Vrijdag is de “Doe raar met je haar dag.”</w:t>
      </w:r>
      <w:r>
        <w:rPr>
          <w:b/>
          <w:color w:val="17365D"/>
          <w:lang w:val="nl-NL"/>
        </w:rPr>
        <w:br/>
        <w:t>Hiernaast zijn er ook bekende hockeyers aanwezig</w:t>
      </w:r>
      <w:r w:rsidR="00663433">
        <w:rPr>
          <w:color w:val="17365D"/>
          <w:lang w:val="nl-NL"/>
        </w:rPr>
        <w:t>, onder wie wat oude bekenden, die graag terug komen.</w:t>
      </w:r>
      <w:r>
        <w:rPr>
          <w:color w:val="17365D"/>
          <w:lang w:val="nl-NL"/>
        </w:rPr>
        <w:t xml:space="preserve"> Dus op de foto met je helden.</w:t>
      </w:r>
      <w:r>
        <w:rPr>
          <w:color w:val="17365D"/>
          <w:lang w:val="nl-NL"/>
        </w:rPr>
        <w:br/>
      </w:r>
      <w:r w:rsidRPr="0071241F">
        <w:rPr>
          <w:color w:val="17365D"/>
          <w:lang w:val="nl-NL"/>
        </w:rPr>
        <w:t>Spitsbergen verzorgt uiteraard op beide dagen  een lekkere lunch en de hele dag is er gratis drinken voor jullie.</w:t>
      </w:r>
    </w:p>
    <w:p w14:paraId="040C68AA" w14:textId="77777777" w:rsidR="004A1ED8" w:rsidRPr="0071241F" w:rsidRDefault="004A1ED8" w:rsidP="004A1ED8">
      <w:pPr>
        <w:rPr>
          <w:color w:val="17365D"/>
          <w:lang w:val="nl-NL"/>
        </w:rPr>
      </w:pPr>
      <w:r w:rsidRPr="0071241F">
        <w:rPr>
          <w:color w:val="17365D"/>
          <w:lang w:val="nl-NL"/>
        </w:rPr>
        <w:t>Je word</w:t>
      </w:r>
      <w:r>
        <w:rPr>
          <w:color w:val="17365D"/>
          <w:lang w:val="nl-NL"/>
        </w:rPr>
        <w:t>t ingedeeld bij je leeftijdsgenoten. Ook kun je natuurlijk met je hele team inschrijven, of vriendjes/ vriendinnetjes opgeven, waar je bij in het groepje wil. Een introducee met hockeyachtergrond is ook welkom.</w:t>
      </w:r>
    </w:p>
    <w:p w14:paraId="6B17E605" w14:textId="77777777" w:rsidR="004A1ED8" w:rsidRPr="0071241F" w:rsidRDefault="004A1ED8" w:rsidP="004A1ED8">
      <w:pPr>
        <w:rPr>
          <w:color w:val="17365D"/>
          <w:lang w:val="nl-NL"/>
        </w:rPr>
      </w:pPr>
      <w:r>
        <w:rPr>
          <w:color w:val="17365D"/>
          <w:lang w:val="nl-NL"/>
        </w:rPr>
        <w:t>We hopen dat jullie allemaal willen deelnemen aan dit</w:t>
      </w:r>
      <w:r w:rsidRPr="0071241F">
        <w:rPr>
          <w:color w:val="17365D"/>
          <w:lang w:val="nl-NL"/>
        </w:rPr>
        <w:t xml:space="preserve"> </w:t>
      </w:r>
      <w:r>
        <w:rPr>
          <w:color w:val="17365D"/>
          <w:lang w:val="nl-NL"/>
        </w:rPr>
        <w:t>hockeykamp</w:t>
      </w:r>
      <w:r w:rsidRPr="0071241F">
        <w:rPr>
          <w:color w:val="17365D"/>
          <w:lang w:val="nl-NL"/>
        </w:rPr>
        <w:t xml:space="preserve"> en dat je met veel plezier k</w:t>
      </w:r>
      <w:r>
        <w:rPr>
          <w:color w:val="17365D"/>
          <w:lang w:val="nl-NL"/>
        </w:rPr>
        <w:t>unt</w:t>
      </w:r>
      <w:r w:rsidRPr="0071241F">
        <w:rPr>
          <w:color w:val="17365D"/>
          <w:lang w:val="nl-NL"/>
        </w:rPr>
        <w:t xml:space="preserve"> terugkijken op twee mooie dag</w:t>
      </w:r>
      <w:r>
        <w:rPr>
          <w:color w:val="17365D"/>
          <w:lang w:val="nl-NL"/>
        </w:rPr>
        <w:t>en, waarbij je veel hebt geleerd.</w:t>
      </w:r>
    </w:p>
    <w:p w14:paraId="00470CA1" w14:textId="77777777" w:rsidR="00605F59" w:rsidRPr="00605F59" w:rsidRDefault="004A1ED8" w:rsidP="00605F59">
      <w:pPr>
        <w:rPr>
          <w:rFonts w:cstheme="minorHAnsi"/>
          <w:sz w:val="24"/>
          <w:szCs w:val="24"/>
          <w:lang w:val="nl-NL"/>
        </w:rPr>
      </w:pPr>
      <w:r w:rsidRPr="0071241F">
        <w:rPr>
          <w:color w:val="17365D"/>
          <w:lang w:val="nl-NL"/>
        </w:rPr>
        <w:t xml:space="preserve">De kosten bedragen </w:t>
      </w:r>
      <w:r>
        <w:rPr>
          <w:b/>
          <w:color w:val="17365D"/>
          <w:lang w:val="nl-NL"/>
        </w:rPr>
        <w:t>45,00</w:t>
      </w:r>
      <w:r w:rsidRPr="0071241F">
        <w:rPr>
          <w:b/>
          <w:color w:val="17365D"/>
          <w:lang w:val="nl-NL"/>
        </w:rPr>
        <w:t xml:space="preserve"> euro</w:t>
      </w:r>
      <w:r>
        <w:rPr>
          <w:b/>
          <w:color w:val="17365D"/>
          <w:lang w:val="nl-NL"/>
        </w:rPr>
        <w:t xml:space="preserve"> voor leden en 50,00 euro voor niet leden</w:t>
      </w:r>
      <w:r w:rsidRPr="0071241F">
        <w:rPr>
          <w:color w:val="17365D"/>
          <w:lang w:val="nl-NL"/>
        </w:rPr>
        <w:t xml:space="preserve"> inclusief t</w:t>
      </w:r>
      <w:r>
        <w:rPr>
          <w:color w:val="17365D"/>
          <w:lang w:val="nl-NL"/>
        </w:rPr>
        <w:t xml:space="preserve">wee maal een lunch, </w:t>
      </w:r>
      <w:r w:rsidRPr="0071241F">
        <w:rPr>
          <w:color w:val="17365D"/>
          <w:lang w:val="nl-NL"/>
        </w:rPr>
        <w:t>drinken</w:t>
      </w:r>
      <w:r>
        <w:rPr>
          <w:color w:val="17365D"/>
          <w:lang w:val="nl-NL"/>
        </w:rPr>
        <w:t xml:space="preserve"> en een vaantje als herinnering</w:t>
      </w:r>
      <w:r w:rsidRPr="0071241F">
        <w:rPr>
          <w:color w:val="17365D"/>
          <w:lang w:val="nl-NL"/>
        </w:rPr>
        <w:t>.</w:t>
      </w:r>
      <w:r>
        <w:rPr>
          <w:color w:val="17365D"/>
          <w:lang w:val="nl-NL"/>
        </w:rPr>
        <w:t xml:space="preserve"> Dit zal geheel ten goede komen aan de vereniging.</w:t>
      </w:r>
      <w:r w:rsidR="00605F59" w:rsidRPr="00605F59">
        <w:rPr>
          <w:color w:val="17365D"/>
          <w:lang w:val="nl-NL"/>
        </w:rPr>
        <w:t xml:space="preserve"> </w:t>
      </w:r>
      <w:r w:rsidR="00605F59" w:rsidRPr="00605F59">
        <w:rPr>
          <w:rFonts w:cstheme="minorHAnsi"/>
          <w:color w:val="17365D"/>
          <w:lang w:val="nl-NL"/>
        </w:rPr>
        <w:t>Dit bedrag kan worden overgemaakt naar: NL 50 RABO 0309 3830 80</w:t>
      </w:r>
      <w:r w:rsidR="00605F59" w:rsidRPr="00605F59">
        <w:rPr>
          <w:rFonts w:cstheme="minorHAnsi"/>
          <w:color w:val="17365D"/>
          <w:sz w:val="24"/>
          <w:szCs w:val="24"/>
          <w:lang w:val="nl-NL"/>
        </w:rPr>
        <w:t>.</w:t>
      </w:r>
    </w:p>
    <w:p w14:paraId="0EE04ABA" w14:textId="40BC21E1" w:rsidR="004A1ED8" w:rsidRDefault="004A1ED8" w:rsidP="004A1ED8">
      <w:pPr>
        <w:rPr>
          <w:color w:val="17365D"/>
          <w:lang w:val="nl-NL"/>
        </w:rPr>
      </w:pPr>
      <w:r>
        <w:rPr>
          <w:color w:val="17365D"/>
          <w:lang w:val="nl-NL"/>
        </w:rPr>
        <w:br/>
        <w:t xml:space="preserve">De kampdagen beginnen om </w:t>
      </w:r>
      <w:r w:rsidRPr="00FC0823">
        <w:rPr>
          <w:b/>
          <w:color w:val="17365D"/>
          <w:lang w:val="nl-NL"/>
        </w:rPr>
        <w:t>10.00</w:t>
      </w:r>
      <w:r>
        <w:rPr>
          <w:color w:val="17365D"/>
          <w:lang w:val="nl-NL"/>
        </w:rPr>
        <w:t xml:space="preserve"> uur ( inloop vanaf 9.30) en duren tot </w:t>
      </w:r>
      <w:r>
        <w:rPr>
          <w:b/>
          <w:color w:val="17365D"/>
          <w:lang w:val="nl-NL"/>
        </w:rPr>
        <w:t>15.3</w:t>
      </w:r>
      <w:r w:rsidRPr="00FC0823">
        <w:rPr>
          <w:b/>
          <w:color w:val="17365D"/>
          <w:lang w:val="nl-NL"/>
        </w:rPr>
        <w:t xml:space="preserve">0 </w:t>
      </w:r>
      <w:r>
        <w:rPr>
          <w:color w:val="17365D"/>
          <w:lang w:val="nl-NL"/>
        </w:rPr>
        <w:t>uur.</w:t>
      </w:r>
    </w:p>
    <w:p w14:paraId="4D9F6D41" w14:textId="172C3005" w:rsidR="004A1ED8" w:rsidRDefault="004A1ED8" w:rsidP="004A1ED8">
      <w:pPr>
        <w:rPr>
          <w:color w:val="17365D"/>
          <w:lang w:val="nl-NL"/>
        </w:rPr>
      </w:pPr>
      <w:r>
        <w:rPr>
          <w:color w:val="17365D"/>
          <w:lang w:val="nl-NL"/>
        </w:rPr>
        <w:t>Mochten er ouders willen helpen met de lunch of een poosje achter de bar, zet dit dan bij opmerkingen bij de inschrijving</w:t>
      </w:r>
      <w:r w:rsidR="00EB741A">
        <w:rPr>
          <w:color w:val="17365D"/>
          <w:lang w:val="nl-NL"/>
        </w:rPr>
        <w:t xml:space="preserve">. </w:t>
      </w:r>
      <w:r>
        <w:rPr>
          <w:color w:val="17365D"/>
          <w:lang w:val="nl-NL"/>
        </w:rPr>
        <w:t>.</w:t>
      </w:r>
      <w:r w:rsidR="00EE461D">
        <w:rPr>
          <w:color w:val="17365D"/>
          <w:lang w:val="nl-NL"/>
        </w:rPr>
        <w:t>Dit ligt nog aan de Corona maatregelen die dan gelden.</w:t>
      </w:r>
    </w:p>
    <w:p w14:paraId="73C2B0D9" w14:textId="2B348B36" w:rsidR="00B012FC" w:rsidRPr="00B012FC" w:rsidRDefault="00B012FC" w:rsidP="00B012FC">
      <w:pPr>
        <w:rPr>
          <w:lang w:val="nl-NL"/>
        </w:rPr>
      </w:pPr>
    </w:p>
    <w:p w14:paraId="0F075F75" w14:textId="77777777" w:rsidR="00B012FC" w:rsidRPr="00B012FC" w:rsidRDefault="00B012FC" w:rsidP="00B012FC">
      <w:pPr>
        <w:rPr>
          <w:rFonts w:ascii="Helvetica" w:hAnsi="Helvetica" w:cs="Helvetica"/>
          <w:color w:val="333333"/>
          <w:sz w:val="21"/>
          <w:szCs w:val="21"/>
          <w:lang w:val="nl-NL"/>
        </w:rPr>
      </w:pPr>
      <w:r w:rsidRPr="00B012FC">
        <w:rPr>
          <w:i w:val="0"/>
          <w:iCs w:val="0"/>
          <w:color w:val="17365D"/>
          <w:lang w:val="nl-NL"/>
        </w:rPr>
        <w:t>Opgeven kan door een mail te sturen naar Teus Nieboer: </w:t>
      </w:r>
      <w:hyperlink r:id="rId4" w:history="1">
        <w:r w:rsidRPr="00B012FC">
          <w:rPr>
            <w:rStyle w:val="Hyperlink"/>
            <w:i w:val="0"/>
            <w:iCs w:val="0"/>
            <w:lang w:val="nl-NL"/>
          </w:rPr>
          <w:t>t.nieboer@hetperron.nl</w:t>
        </w:r>
      </w:hyperlink>
    </w:p>
    <w:p w14:paraId="28E5D144" w14:textId="77777777" w:rsidR="00B012FC" w:rsidRPr="00B012FC" w:rsidRDefault="00B012FC" w:rsidP="00B012FC">
      <w:pPr>
        <w:pStyle w:val="Geenafstand"/>
        <w:rPr>
          <w:rFonts w:ascii="Helvetica" w:hAnsi="Helvetica" w:cs="Helvetica"/>
          <w:color w:val="333333"/>
          <w:sz w:val="21"/>
          <w:szCs w:val="21"/>
          <w:lang w:val="nl-NL"/>
        </w:rPr>
      </w:pPr>
      <w:r w:rsidRPr="00B012FC">
        <w:rPr>
          <w:lang w:val="nl-NL"/>
        </w:rPr>
        <w:t>Graag bij opgeven de volgende gegevens vermelden:</w:t>
      </w:r>
    </w:p>
    <w:p w14:paraId="1399D54E" w14:textId="6D1DCFC5" w:rsidR="00B012FC" w:rsidRDefault="00B012FC" w:rsidP="00B012FC">
      <w:pPr>
        <w:pStyle w:val="Geenafstand"/>
        <w:rPr>
          <w:lang w:val="nl-NL"/>
        </w:rPr>
      </w:pPr>
      <w:r w:rsidRPr="00B012FC">
        <w:rPr>
          <w:lang w:val="nl-NL"/>
        </w:rPr>
        <w:t>- Naam kind</w:t>
      </w:r>
      <w:r>
        <w:rPr>
          <w:lang w:val="nl-NL"/>
        </w:rPr>
        <w:t>:</w:t>
      </w:r>
    </w:p>
    <w:p w14:paraId="2BB8A763" w14:textId="557C2A8F" w:rsidR="00EB741A" w:rsidRPr="00B012FC" w:rsidRDefault="00EB741A" w:rsidP="00B012FC">
      <w:pPr>
        <w:pStyle w:val="Geenafstand"/>
        <w:rPr>
          <w:rFonts w:ascii="Helvetica" w:hAnsi="Helvetica" w:cs="Helvetica"/>
          <w:color w:val="333333"/>
          <w:sz w:val="21"/>
          <w:szCs w:val="21"/>
          <w:lang w:val="nl-NL"/>
        </w:rPr>
      </w:pPr>
      <w:r>
        <w:rPr>
          <w:lang w:val="nl-NL"/>
        </w:rPr>
        <w:t>- Team:</w:t>
      </w:r>
    </w:p>
    <w:p w14:paraId="0F98BC46" w14:textId="77777777" w:rsidR="00B012FC" w:rsidRPr="00B012FC" w:rsidRDefault="00B012FC" w:rsidP="00B012FC">
      <w:pPr>
        <w:pStyle w:val="Geenafstand"/>
        <w:rPr>
          <w:rFonts w:ascii="Helvetica" w:hAnsi="Helvetica" w:cs="Helvetica"/>
          <w:color w:val="333333"/>
          <w:sz w:val="21"/>
          <w:szCs w:val="21"/>
          <w:lang w:val="nl-NL"/>
        </w:rPr>
      </w:pPr>
      <w:r w:rsidRPr="00B012FC">
        <w:rPr>
          <w:lang w:val="nl-NL"/>
        </w:rPr>
        <w:t>- Telefoonnummer</w:t>
      </w:r>
    </w:p>
    <w:p w14:paraId="717B7FFA" w14:textId="4F636513" w:rsidR="00B012FC" w:rsidRPr="00B012FC" w:rsidRDefault="00B012FC" w:rsidP="00B012FC">
      <w:pPr>
        <w:pStyle w:val="Geenafstand"/>
        <w:rPr>
          <w:rFonts w:ascii="Helvetica" w:hAnsi="Helvetica" w:cs="Helvetica"/>
          <w:color w:val="333333"/>
          <w:sz w:val="21"/>
          <w:szCs w:val="21"/>
          <w:lang w:val="nl-NL"/>
        </w:rPr>
      </w:pPr>
      <w:r w:rsidRPr="00B012FC">
        <w:rPr>
          <w:lang w:val="nl-NL"/>
        </w:rPr>
        <w:t>- Contactpersoon 1</w:t>
      </w:r>
      <w:r w:rsidR="002A32BE">
        <w:rPr>
          <w:lang w:val="nl-NL"/>
        </w:rPr>
        <w:t>:</w:t>
      </w:r>
    </w:p>
    <w:p w14:paraId="29E97CA7" w14:textId="332971FB" w:rsidR="00B012FC" w:rsidRPr="00B012FC" w:rsidRDefault="00B012FC" w:rsidP="00B012FC">
      <w:pPr>
        <w:pStyle w:val="Geenafstand"/>
        <w:rPr>
          <w:rFonts w:ascii="Helvetica" w:hAnsi="Helvetica" w:cs="Helvetica"/>
          <w:color w:val="333333"/>
          <w:sz w:val="21"/>
          <w:szCs w:val="21"/>
          <w:lang w:val="nl-NL"/>
        </w:rPr>
      </w:pPr>
      <w:r w:rsidRPr="00B012FC">
        <w:rPr>
          <w:lang w:val="nl-NL"/>
        </w:rPr>
        <w:t>- Contactpersoon 2</w:t>
      </w:r>
      <w:r w:rsidR="002A32BE">
        <w:rPr>
          <w:lang w:val="nl-NL"/>
        </w:rPr>
        <w:t>:</w:t>
      </w:r>
    </w:p>
    <w:p w14:paraId="7D5FDC9E" w14:textId="5806691F" w:rsidR="00B012FC" w:rsidRPr="00B012FC" w:rsidRDefault="00B012FC" w:rsidP="00B012FC">
      <w:pPr>
        <w:pStyle w:val="Geenafstand"/>
        <w:rPr>
          <w:rFonts w:ascii="Helvetica" w:hAnsi="Helvetica" w:cs="Helvetica"/>
          <w:color w:val="333333"/>
          <w:sz w:val="21"/>
          <w:szCs w:val="21"/>
          <w:lang w:val="nl-NL"/>
        </w:rPr>
      </w:pPr>
      <w:r w:rsidRPr="00B012FC">
        <w:rPr>
          <w:lang w:val="nl-NL"/>
        </w:rPr>
        <w:t>- Naam/namen bij wie je in het groepje wilt</w:t>
      </w:r>
      <w:r w:rsidR="002A32BE">
        <w:rPr>
          <w:lang w:val="nl-NL"/>
        </w:rPr>
        <w:t>:</w:t>
      </w:r>
    </w:p>
    <w:p w14:paraId="619FA450" w14:textId="481535B0" w:rsidR="00B012FC" w:rsidRPr="00B012FC" w:rsidRDefault="00B012FC" w:rsidP="00B012FC">
      <w:pPr>
        <w:pStyle w:val="Geenafstand"/>
        <w:rPr>
          <w:rFonts w:ascii="Helvetica" w:hAnsi="Helvetica" w:cs="Helvetica"/>
          <w:color w:val="333333"/>
          <w:sz w:val="21"/>
          <w:szCs w:val="21"/>
          <w:lang w:val="nl-NL"/>
        </w:rPr>
      </w:pPr>
      <w:r w:rsidRPr="00B012FC">
        <w:rPr>
          <w:lang w:val="nl-NL"/>
        </w:rPr>
        <w:t xml:space="preserve">- Eventuele </w:t>
      </w:r>
      <w:r w:rsidR="00EB741A" w:rsidRPr="00B012FC">
        <w:rPr>
          <w:lang w:val="nl-NL"/>
        </w:rPr>
        <w:t>allergieën</w:t>
      </w:r>
      <w:r w:rsidRPr="00B012FC">
        <w:rPr>
          <w:lang w:val="nl-NL"/>
        </w:rPr>
        <w:t>?</w:t>
      </w:r>
      <w:r w:rsidR="002A32BE">
        <w:rPr>
          <w:lang w:val="nl-NL"/>
        </w:rPr>
        <w:t>:</w:t>
      </w:r>
    </w:p>
    <w:p w14:paraId="446F8846" w14:textId="3C2624D6" w:rsidR="00B012FC" w:rsidRPr="00B012FC" w:rsidRDefault="00B012FC" w:rsidP="00B012FC">
      <w:pPr>
        <w:pStyle w:val="Geenafstand"/>
        <w:rPr>
          <w:rFonts w:ascii="Helvetica" w:hAnsi="Helvetica" w:cs="Helvetica"/>
          <w:color w:val="333333"/>
          <w:sz w:val="21"/>
          <w:szCs w:val="21"/>
          <w:lang w:val="nl-NL"/>
        </w:rPr>
      </w:pPr>
      <w:r w:rsidRPr="00B012FC">
        <w:rPr>
          <w:lang w:val="nl-NL"/>
        </w:rPr>
        <w:t>- Kunt u eventueel helpen?</w:t>
      </w:r>
      <w:r w:rsidR="002A32BE">
        <w:rPr>
          <w:lang w:val="nl-NL"/>
        </w:rPr>
        <w:t>:</w:t>
      </w:r>
    </w:p>
    <w:p w14:paraId="6B937356" w14:textId="77777777" w:rsidR="00B012FC" w:rsidRPr="00651FF3" w:rsidRDefault="00B012FC" w:rsidP="004A1ED8">
      <w:pPr>
        <w:rPr>
          <w:lang w:val="nl-NL"/>
        </w:rPr>
      </w:pPr>
    </w:p>
    <w:p w14:paraId="44CA4AAB" w14:textId="77777777" w:rsidR="00F975DD" w:rsidRPr="004A1ED8" w:rsidRDefault="00F975DD">
      <w:pPr>
        <w:rPr>
          <w:lang w:val="nl-NL"/>
        </w:rPr>
      </w:pPr>
    </w:p>
    <w:sectPr w:rsidR="00F975DD" w:rsidRPr="004A1E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ED8"/>
    <w:rsid w:val="00123E0B"/>
    <w:rsid w:val="002A32BE"/>
    <w:rsid w:val="004A1ED8"/>
    <w:rsid w:val="004C3FEB"/>
    <w:rsid w:val="005B5822"/>
    <w:rsid w:val="005E735A"/>
    <w:rsid w:val="00605F59"/>
    <w:rsid w:val="00663433"/>
    <w:rsid w:val="00743BB3"/>
    <w:rsid w:val="007849B2"/>
    <w:rsid w:val="009F3DC5"/>
    <w:rsid w:val="00A01D2E"/>
    <w:rsid w:val="00A1326A"/>
    <w:rsid w:val="00B012FC"/>
    <w:rsid w:val="00EB741A"/>
    <w:rsid w:val="00EE461D"/>
    <w:rsid w:val="00F36FA4"/>
    <w:rsid w:val="00F975DD"/>
    <w:rsid w:val="00FB1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40628"/>
  <w15:chartTrackingRefBased/>
  <w15:docId w15:val="{A1B3F4A2-9EFF-4AE4-AD64-DD24D615F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A1ED8"/>
    <w:pPr>
      <w:spacing w:after="200" w:line="288" w:lineRule="auto"/>
    </w:pPr>
    <w:rPr>
      <w:rFonts w:ascii="Calibri" w:eastAsia="Times New Roman" w:hAnsi="Calibri" w:cs="Times New Roman"/>
      <w:i/>
      <w:iCs/>
      <w:sz w:val="20"/>
      <w:szCs w:val="20"/>
      <w:lang w:val="en-US" w:bidi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basedOn w:val="Standaard"/>
    <w:uiPriority w:val="1"/>
    <w:qFormat/>
    <w:rsid w:val="004A1ED8"/>
    <w:pPr>
      <w:spacing w:after="0" w:line="240" w:lineRule="auto"/>
    </w:pPr>
  </w:style>
  <w:style w:type="character" w:styleId="Hyperlink">
    <w:name w:val="Hyperlink"/>
    <w:basedOn w:val="Standaardalinea-lettertype"/>
    <w:uiPriority w:val="99"/>
    <w:semiHidden/>
    <w:unhideWhenUsed/>
    <w:rsid w:val="00B012F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64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.nieboer@hetperron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Nieboer, T.</dc:creator>
  <cp:keywords/>
  <dc:description/>
  <cp:lastModifiedBy>Teus Nieboer</cp:lastModifiedBy>
  <cp:revision>2</cp:revision>
  <dcterms:created xsi:type="dcterms:W3CDTF">2022-08-29T11:11:00Z</dcterms:created>
  <dcterms:modified xsi:type="dcterms:W3CDTF">2022-08-29T11:11:00Z</dcterms:modified>
</cp:coreProperties>
</file>